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5-741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-01-2024-003149-91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Дустова </w:t>
      </w:r>
      <w:r>
        <w:rPr>
          <w:rStyle w:val="cat-User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русским языком владеющего, проживающего по адресу: ХМАО-Югра,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Дустов </w:t>
      </w:r>
      <w:r>
        <w:rPr>
          <w:rStyle w:val="cat-UserDefinedgrp-3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00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 18810086220003367150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 подлежащим оплате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Дустов </w:t>
      </w:r>
      <w:r>
        <w:rPr>
          <w:rStyle w:val="cat-UserDefinedgrp-35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Дустов </w:t>
      </w:r>
      <w:r>
        <w:rPr>
          <w:rStyle w:val="cat-UserDefinedgrp-3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№ 566688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at-UserDefinedgrp-37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18810086220003367150 </w:t>
      </w:r>
      <w:r>
        <w:rPr>
          <w:rStyle w:val="cat-UserDefinedgrp-3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27.01.2024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Дустова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Дустова </w:t>
      </w:r>
      <w:r>
        <w:rPr>
          <w:rStyle w:val="cat-UserDefinedgrp-35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Дустова </w:t>
      </w:r>
      <w:r>
        <w:rPr>
          <w:rStyle w:val="cat-UserDefinedgrp-38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0412365400675007412420184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39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